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61" w:rsidRDefault="00A05407" w:rsidP="004C6561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Absender</w:t>
      </w:r>
      <w:proofErr w:type="spellEnd"/>
      <w:r>
        <w:rPr>
          <w:color w:val="000000"/>
          <w:sz w:val="20"/>
          <w:szCs w:val="20"/>
          <w:lang w:val="en-US"/>
        </w:rPr>
        <w:t xml:space="preserve"> Name</w:t>
      </w:r>
    </w:p>
    <w:p w:rsidR="00A05407" w:rsidRPr="00B75309" w:rsidRDefault="00A05407" w:rsidP="004C6561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Anschrift</w:t>
      </w:r>
      <w:proofErr w:type="spellEnd"/>
    </w:p>
    <w:p w:rsidR="004C6561" w:rsidRPr="004C6561" w:rsidRDefault="004C6561" w:rsidP="004C6561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B75309">
        <w:rPr>
          <w:color w:val="000000"/>
          <w:sz w:val="20"/>
          <w:szCs w:val="20"/>
          <w:lang w:val="en-US"/>
        </w:rPr>
        <w:t>GERMANY</w:t>
      </w:r>
    </w:p>
    <w:p w:rsidR="004C6561" w:rsidRDefault="004C6561" w:rsidP="004C6561">
      <w:pPr>
        <w:pStyle w:val="StandardWeb"/>
        <w:shd w:val="clear" w:color="auto" w:fill="FFFFFF"/>
        <w:spacing w:before="0" w:beforeAutospacing="0" w:after="225" w:afterAutospacing="0"/>
        <w:rPr>
          <w:color w:val="000000"/>
          <w:sz w:val="24"/>
          <w:szCs w:val="24"/>
          <w:lang w:val="en-US"/>
        </w:rPr>
      </w:pPr>
    </w:p>
    <w:p w:rsidR="00847996" w:rsidRDefault="00847996" w:rsidP="004C6561">
      <w:pPr>
        <w:pStyle w:val="StandardWeb"/>
        <w:shd w:val="clear" w:color="auto" w:fill="FFFFFF"/>
        <w:spacing w:before="0" w:beforeAutospacing="0" w:after="225" w:afterAutospacing="0"/>
        <w:rPr>
          <w:color w:val="000000"/>
          <w:sz w:val="24"/>
          <w:szCs w:val="24"/>
          <w:lang w:val="en-US"/>
        </w:rPr>
      </w:pPr>
    </w:p>
    <w:p w:rsidR="004C6561" w:rsidRDefault="004C6561" w:rsidP="004C6561">
      <w:pPr>
        <w:pStyle w:val="StandardWeb"/>
        <w:shd w:val="clear" w:color="auto" w:fill="FFFFFF"/>
        <w:spacing w:before="0" w:beforeAutospacing="0" w:after="225" w:afterAutospacing="0"/>
        <w:rPr>
          <w:color w:val="000000"/>
          <w:sz w:val="24"/>
          <w:szCs w:val="24"/>
        </w:rPr>
      </w:pPr>
      <w:r w:rsidRPr="00B75309">
        <w:rPr>
          <w:color w:val="000000"/>
          <w:sz w:val="20"/>
          <w:szCs w:val="20"/>
          <w:lang w:val="en-US"/>
        </w:rPr>
        <w:t xml:space="preserve">Zhao </w:t>
      </w:r>
      <w:proofErr w:type="spellStart"/>
      <w:r w:rsidRPr="00B75309">
        <w:rPr>
          <w:color w:val="000000"/>
          <w:sz w:val="20"/>
          <w:szCs w:val="20"/>
          <w:lang w:val="en-US"/>
        </w:rPr>
        <w:t>Kezhi</w:t>
      </w:r>
      <w:proofErr w:type="spellEnd"/>
      <w:r w:rsidRPr="00B75309">
        <w:rPr>
          <w:color w:val="000000"/>
          <w:sz w:val="20"/>
          <w:szCs w:val="20"/>
        </w:rPr>
        <w:br/>
      </w:r>
      <w:r w:rsidRPr="00B75309">
        <w:rPr>
          <w:color w:val="000000"/>
          <w:sz w:val="20"/>
          <w:szCs w:val="20"/>
          <w:lang w:val="en-US"/>
        </w:rPr>
        <w:t>Minister of Public Security</w:t>
      </w:r>
      <w:r w:rsidRPr="00B75309">
        <w:rPr>
          <w:color w:val="000000"/>
          <w:sz w:val="20"/>
          <w:szCs w:val="20"/>
        </w:rPr>
        <w:br/>
        <w:t xml:space="preserve">14 </w:t>
      </w:r>
      <w:proofErr w:type="spellStart"/>
      <w:r w:rsidRPr="00B75309">
        <w:rPr>
          <w:color w:val="000000"/>
          <w:sz w:val="20"/>
          <w:szCs w:val="20"/>
        </w:rPr>
        <w:t>Dongchanganjie</w:t>
      </w:r>
      <w:proofErr w:type="spellEnd"/>
      <w:r w:rsidRPr="00B75309">
        <w:rPr>
          <w:color w:val="000000"/>
          <w:sz w:val="20"/>
          <w:szCs w:val="20"/>
        </w:rPr>
        <w:t xml:space="preserve">, </w:t>
      </w:r>
      <w:proofErr w:type="spellStart"/>
      <w:r w:rsidRPr="00B75309">
        <w:rPr>
          <w:color w:val="000000"/>
          <w:sz w:val="20"/>
          <w:szCs w:val="20"/>
        </w:rPr>
        <w:t>Dongchengqu</w:t>
      </w:r>
      <w:proofErr w:type="spellEnd"/>
      <w:r w:rsidRPr="00B75309">
        <w:rPr>
          <w:color w:val="000000"/>
          <w:sz w:val="20"/>
          <w:szCs w:val="20"/>
        </w:rPr>
        <w:br/>
        <w:t>Beijing Shi 100741</w:t>
      </w:r>
      <w:r w:rsidRPr="00B75309">
        <w:rPr>
          <w:color w:val="000000"/>
          <w:sz w:val="20"/>
          <w:szCs w:val="20"/>
        </w:rPr>
        <w:br/>
        <w:t>VOLKSREPUBLIK CHINA</w:t>
      </w:r>
      <w:r w:rsidRPr="00B75309">
        <w:rPr>
          <w:color w:val="000000"/>
          <w:sz w:val="20"/>
          <w:szCs w:val="20"/>
        </w:rPr>
        <w:br/>
        <w:t>E-Mail: </w:t>
      </w:r>
      <w:hyperlink r:id="rId4" w:history="1">
        <w:r w:rsidRPr="00B75309">
          <w:rPr>
            <w:rStyle w:val="Hyperlink"/>
            <w:color w:val="000000"/>
            <w:sz w:val="20"/>
            <w:szCs w:val="20"/>
          </w:rPr>
          <w:t>gabzfwz@mps.gov.cn</w:t>
        </w:r>
      </w:hyperlink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F058BB" w:rsidRDefault="00F058BB" w:rsidP="00F058BB">
      <w:pPr>
        <w:pStyle w:val="StandardWeb"/>
        <w:shd w:val="clear" w:color="auto" w:fill="FFFFFF"/>
        <w:spacing w:before="0" w:beforeAutospacing="0" w:after="225" w:afterAutospacing="0"/>
        <w:rPr>
          <w:color w:val="000000"/>
          <w:sz w:val="24"/>
          <w:szCs w:val="24"/>
        </w:rPr>
      </w:pPr>
    </w:p>
    <w:p w:rsidR="004C6561" w:rsidRPr="00084410" w:rsidRDefault="004C6561" w:rsidP="00F058BB">
      <w:pPr>
        <w:pStyle w:val="StandardWeb"/>
        <w:shd w:val="clear" w:color="auto" w:fill="FFFFFF"/>
        <w:spacing w:before="0" w:beforeAutospacing="0" w:after="225" w:afterAutospacing="0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84410">
        <w:rPr>
          <w:color w:val="000000"/>
          <w:sz w:val="24"/>
          <w:szCs w:val="24"/>
        </w:rPr>
        <w:tab/>
      </w:r>
      <w:r w:rsidR="00084410">
        <w:rPr>
          <w:color w:val="000000"/>
          <w:sz w:val="24"/>
          <w:szCs w:val="24"/>
        </w:rPr>
        <w:tab/>
      </w:r>
      <w:r w:rsidR="00A05407">
        <w:rPr>
          <w:color w:val="000000"/>
          <w:sz w:val="22"/>
          <w:szCs w:val="22"/>
        </w:rPr>
        <w:t>02/11</w:t>
      </w:r>
      <w:r w:rsidRPr="00084410">
        <w:rPr>
          <w:color w:val="000000"/>
          <w:sz w:val="22"/>
          <w:szCs w:val="22"/>
        </w:rPr>
        <w:t>/2021</w:t>
      </w:r>
    </w:p>
    <w:p w:rsidR="00F058BB" w:rsidRDefault="00F058BB" w:rsidP="00F058BB">
      <w:pPr>
        <w:pStyle w:val="StandardWeb"/>
        <w:shd w:val="clear" w:color="auto" w:fill="FFFFFF"/>
        <w:spacing w:before="0" w:beforeAutospacing="0" w:after="225" w:afterAutospacing="0"/>
        <w:rPr>
          <w:color w:val="000000"/>
          <w:sz w:val="24"/>
          <w:szCs w:val="24"/>
        </w:rPr>
      </w:pPr>
    </w:p>
    <w:p w:rsidR="00F058BB" w:rsidRPr="00084410" w:rsidRDefault="00F058BB" w:rsidP="00F058BB">
      <w:pPr>
        <w:pStyle w:val="StandardWeb"/>
        <w:shd w:val="clear" w:color="auto" w:fill="FFFFFF"/>
        <w:spacing w:before="0" w:beforeAutospacing="0" w:after="225" w:afterAutospacing="0"/>
        <w:rPr>
          <w:color w:val="000000"/>
          <w:sz w:val="22"/>
          <w:szCs w:val="22"/>
        </w:rPr>
      </w:pPr>
      <w:r w:rsidRPr="00084410">
        <w:rPr>
          <w:color w:val="000000"/>
          <w:sz w:val="22"/>
          <w:szCs w:val="22"/>
        </w:rPr>
        <w:t>Dear Minister,</w:t>
      </w:r>
    </w:p>
    <w:p w:rsidR="00F058BB" w:rsidRPr="00084410" w:rsidRDefault="00F058BB" w:rsidP="00F058BB">
      <w:pPr>
        <w:pStyle w:val="StandardWeb"/>
        <w:shd w:val="clear" w:color="auto" w:fill="FFFFFF"/>
        <w:spacing w:before="0" w:beforeAutospacing="0" w:after="225" w:afterAutospacing="0"/>
        <w:rPr>
          <w:color w:val="000000"/>
          <w:sz w:val="22"/>
          <w:szCs w:val="22"/>
        </w:rPr>
      </w:pPr>
      <w:r w:rsidRPr="00084410">
        <w:rPr>
          <w:color w:val="000000"/>
          <w:sz w:val="22"/>
          <w:szCs w:val="22"/>
        </w:rPr>
        <w:t xml:space="preserve">Human </w:t>
      </w:r>
      <w:proofErr w:type="spellStart"/>
      <w:r w:rsidRPr="00084410">
        <w:rPr>
          <w:color w:val="000000"/>
          <w:sz w:val="22"/>
          <w:szCs w:val="22"/>
        </w:rPr>
        <w:t>rights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advocate</w:t>
      </w:r>
      <w:proofErr w:type="spellEnd"/>
      <w:r w:rsidRPr="00084410">
        <w:rPr>
          <w:color w:val="000000"/>
          <w:sz w:val="22"/>
          <w:szCs w:val="22"/>
        </w:rPr>
        <w:t xml:space="preserve"> Gao </w:t>
      </w:r>
      <w:proofErr w:type="spellStart"/>
      <w:r w:rsidRPr="00084410">
        <w:rPr>
          <w:color w:val="000000"/>
          <w:sz w:val="22"/>
          <w:szCs w:val="22"/>
        </w:rPr>
        <w:t>Zhisheng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has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represented</w:t>
      </w:r>
      <w:proofErr w:type="spellEnd"/>
      <w:r w:rsidRPr="00084410">
        <w:rPr>
          <w:color w:val="000000"/>
          <w:sz w:val="22"/>
          <w:szCs w:val="22"/>
        </w:rPr>
        <w:t xml:space="preserve"> human </w:t>
      </w:r>
      <w:proofErr w:type="spellStart"/>
      <w:r w:rsidRPr="00084410">
        <w:rPr>
          <w:color w:val="000000"/>
          <w:sz w:val="22"/>
          <w:szCs w:val="22"/>
        </w:rPr>
        <w:t>rights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defenders</w:t>
      </w:r>
      <w:proofErr w:type="spellEnd"/>
      <w:r w:rsidRPr="00084410">
        <w:rPr>
          <w:color w:val="000000"/>
          <w:sz w:val="22"/>
          <w:szCs w:val="22"/>
        </w:rPr>
        <w:t xml:space="preserve"> in </w:t>
      </w:r>
      <w:proofErr w:type="spellStart"/>
      <w:r w:rsidRPr="00084410">
        <w:rPr>
          <w:color w:val="000000"/>
          <w:sz w:val="22"/>
          <w:szCs w:val="22"/>
        </w:rPr>
        <w:t>court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and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taken</w:t>
      </w:r>
      <w:proofErr w:type="spellEnd"/>
      <w:r w:rsidRPr="00084410">
        <w:rPr>
          <w:color w:val="000000"/>
          <w:sz w:val="22"/>
          <w:szCs w:val="22"/>
        </w:rPr>
        <w:t xml:space="preserve"> on </w:t>
      </w:r>
      <w:proofErr w:type="spellStart"/>
      <w:r w:rsidRPr="00084410">
        <w:rPr>
          <w:color w:val="000000"/>
          <w:sz w:val="22"/>
          <w:szCs w:val="22"/>
        </w:rPr>
        <w:t>politically</w:t>
      </w:r>
      <w:proofErr w:type="spellEnd"/>
      <w:r w:rsidRPr="00084410">
        <w:rPr>
          <w:color w:val="000000"/>
          <w:sz w:val="22"/>
          <w:szCs w:val="22"/>
        </w:rPr>
        <w:t xml:space="preserve"> sensitive </w:t>
      </w:r>
      <w:proofErr w:type="spellStart"/>
      <w:r w:rsidRPr="00084410">
        <w:rPr>
          <w:color w:val="000000"/>
          <w:sz w:val="22"/>
          <w:szCs w:val="22"/>
        </w:rPr>
        <w:t>cases</w:t>
      </w:r>
      <w:proofErr w:type="spellEnd"/>
      <w:r w:rsidRPr="00084410">
        <w:rPr>
          <w:color w:val="000000"/>
          <w:sz w:val="22"/>
          <w:szCs w:val="22"/>
        </w:rPr>
        <w:t xml:space="preserve">. His </w:t>
      </w:r>
      <w:proofErr w:type="spellStart"/>
      <w:r w:rsidRPr="00084410">
        <w:rPr>
          <w:color w:val="000000"/>
          <w:sz w:val="22"/>
          <w:szCs w:val="22"/>
        </w:rPr>
        <w:t>commitment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to</w:t>
      </w:r>
      <w:proofErr w:type="spellEnd"/>
      <w:r w:rsidRPr="00084410">
        <w:rPr>
          <w:color w:val="000000"/>
          <w:sz w:val="22"/>
          <w:szCs w:val="22"/>
        </w:rPr>
        <w:t xml:space="preserve"> human </w:t>
      </w:r>
      <w:proofErr w:type="spellStart"/>
      <w:r w:rsidRPr="00084410">
        <w:rPr>
          <w:color w:val="000000"/>
          <w:sz w:val="22"/>
          <w:szCs w:val="22"/>
        </w:rPr>
        <w:t>rights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has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made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him</w:t>
      </w:r>
      <w:proofErr w:type="spellEnd"/>
      <w:r w:rsidRPr="00084410">
        <w:rPr>
          <w:color w:val="000000"/>
          <w:sz w:val="22"/>
          <w:szCs w:val="22"/>
        </w:rPr>
        <w:t xml:space="preserve"> well-</w:t>
      </w:r>
      <w:proofErr w:type="spellStart"/>
      <w:r w:rsidRPr="00084410">
        <w:rPr>
          <w:color w:val="000000"/>
          <w:sz w:val="22"/>
          <w:szCs w:val="22"/>
        </w:rPr>
        <w:t>known</w:t>
      </w:r>
      <w:proofErr w:type="spellEnd"/>
      <w:r w:rsidRPr="00084410">
        <w:rPr>
          <w:color w:val="000000"/>
          <w:sz w:val="22"/>
          <w:szCs w:val="22"/>
        </w:rPr>
        <w:t xml:space="preserve"> in China. </w:t>
      </w:r>
      <w:proofErr w:type="spellStart"/>
      <w:r w:rsidRPr="00084410">
        <w:rPr>
          <w:color w:val="000000"/>
          <w:sz w:val="22"/>
          <w:szCs w:val="22"/>
        </w:rPr>
        <w:t>Immediately</w:t>
      </w:r>
      <w:proofErr w:type="spellEnd"/>
      <w:r w:rsidRPr="00084410">
        <w:rPr>
          <w:color w:val="000000"/>
          <w:sz w:val="22"/>
          <w:szCs w:val="22"/>
        </w:rPr>
        <w:t xml:space="preserve"> after </w:t>
      </w:r>
      <w:proofErr w:type="spellStart"/>
      <w:r w:rsidRPr="00084410">
        <w:rPr>
          <w:color w:val="000000"/>
          <w:sz w:val="22"/>
          <w:szCs w:val="22"/>
        </w:rPr>
        <w:t>several</w:t>
      </w:r>
      <w:proofErr w:type="spellEnd"/>
      <w:r w:rsidRPr="00084410">
        <w:rPr>
          <w:color w:val="000000"/>
          <w:sz w:val="22"/>
          <w:szCs w:val="22"/>
        </w:rPr>
        <w:t xml:space="preserve"> open </w:t>
      </w:r>
      <w:proofErr w:type="spellStart"/>
      <w:r w:rsidRPr="00084410">
        <w:rPr>
          <w:color w:val="000000"/>
          <w:sz w:val="22"/>
          <w:szCs w:val="22"/>
        </w:rPr>
        <w:t>letters</w:t>
      </w:r>
      <w:proofErr w:type="spellEnd"/>
      <w:r w:rsidRPr="00084410">
        <w:rPr>
          <w:color w:val="000000"/>
          <w:sz w:val="22"/>
          <w:szCs w:val="22"/>
        </w:rPr>
        <w:t xml:space="preserve"> in </w:t>
      </w:r>
      <w:proofErr w:type="spellStart"/>
      <w:r w:rsidRPr="00084410">
        <w:rPr>
          <w:color w:val="000000"/>
          <w:sz w:val="22"/>
          <w:szCs w:val="22"/>
        </w:rPr>
        <w:t>which</w:t>
      </w:r>
      <w:proofErr w:type="spellEnd"/>
      <w:r w:rsidRPr="00084410">
        <w:rPr>
          <w:color w:val="000000"/>
          <w:sz w:val="22"/>
          <w:szCs w:val="22"/>
        </w:rPr>
        <w:t xml:space="preserve"> Gao </w:t>
      </w:r>
      <w:proofErr w:type="spellStart"/>
      <w:r w:rsidRPr="00084410">
        <w:rPr>
          <w:color w:val="000000"/>
          <w:sz w:val="22"/>
          <w:szCs w:val="22"/>
        </w:rPr>
        <w:t>Zhisheng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made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critical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remarks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about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the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government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were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issued</w:t>
      </w:r>
      <w:proofErr w:type="spellEnd"/>
      <w:r w:rsidRPr="00084410">
        <w:rPr>
          <w:color w:val="000000"/>
          <w:sz w:val="22"/>
          <w:szCs w:val="22"/>
        </w:rPr>
        <w:t xml:space="preserve">, </w:t>
      </w:r>
      <w:proofErr w:type="spellStart"/>
      <w:r w:rsidRPr="00084410">
        <w:rPr>
          <w:color w:val="000000"/>
          <w:sz w:val="22"/>
          <w:szCs w:val="22"/>
        </w:rPr>
        <w:t>the</w:t>
      </w:r>
      <w:proofErr w:type="spellEnd"/>
      <w:r w:rsidRPr="00084410">
        <w:rPr>
          <w:color w:val="000000"/>
          <w:sz w:val="22"/>
          <w:szCs w:val="22"/>
        </w:rPr>
        <w:t xml:space="preserve"> Beijing </w:t>
      </w:r>
      <w:proofErr w:type="spellStart"/>
      <w:r w:rsidRPr="00084410">
        <w:rPr>
          <w:color w:val="000000"/>
          <w:sz w:val="22"/>
          <w:szCs w:val="22"/>
        </w:rPr>
        <w:t>judicial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authority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revoked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his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license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to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practice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law</w:t>
      </w:r>
      <w:proofErr w:type="spellEnd"/>
      <w:r w:rsidRPr="00084410">
        <w:rPr>
          <w:color w:val="000000"/>
          <w:sz w:val="22"/>
          <w:szCs w:val="22"/>
        </w:rPr>
        <w:t xml:space="preserve"> back in </w:t>
      </w:r>
      <w:proofErr w:type="spellStart"/>
      <w:r w:rsidRPr="00084410">
        <w:rPr>
          <w:color w:val="000000"/>
          <w:sz w:val="22"/>
          <w:szCs w:val="22"/>
        </w:rPr>
        <w:t>late</w:t>
      </w:r>
      <w:proofErr w:type="spellEnd"/>
      <w:r w:rsidRPr="00084410">
        <w:rPr>
          <w:color w:val="000000"/>
          <w:sz w:val="22"/>
          <w:szCs w:val="22"/>
        </w:rPr>
        <w:t xml:space="preserve"> 2005. More </w:t>
      </w:r>
      <w:proofErr w:type="spellStart"/>
      <w:r w:rsidRPr="00084410">
        <w:rPr>
          <w:color w:val="000000"/>
          <w:sz w:val="22"/>
          <w:szCs w:val="22"/>
        </w:rPr>
        <w:t>than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ten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years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later</w:t>
      </w:r>
      <w:proofErr w:type="spellEnd"/>
      <w:r w:rsidRPr="00084410">
        <w:rPr>
          <w:color w:val="000000"/>
          <w:sz w:val="22"/>
          <w:szCs w:val="22"/>
        </w:rPr>
        <w:t xml:space="preserve">, Gao </w:t>
      </w:r>
      <w:proofErr w:type="spellStart"/>
      <w:r w:rsidRPr="00084410">
        <w:rPr>
          <w:color w:val="000000"/>
          <w:sz w:val="22"/>
          <w:szCs w:val="22"/>
        </w:rPr>
        <w:t>Zhisheng</w:t>
      </w:r>
      <w:proofErr w:type="spellEnd"/>
      <w:r w:rsidRPr="00084410">
        <w:rPr>
          <w:color w:val="000000"/>
          <w:sz w:val="22"/>
          <w:szCs w:val="22"/>
        </w:rPr>
        <w:t xml:space="preserve"> was </w:t>
      </w:r>
      <w:proofErr w:type="spellStart"/>
      <w:r w:rsidRPr="00084410">
        <w:rPr>
          <w:color w:val="000000"/>
          <w:sz w:val="22"/>
          <w:szCs w:val="22"/>
        </w:rPr>
        <w:t>reported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missing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by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his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family</w:t>
      </w:r>
      <w:proofErr w:type="spellEnd"/>
      <w:r w:rsidRPr="00084410">
        <w:rPr>
          <w:color w:val="000000"/>
          <w:sz w:val="22"/>
          <w:szCs w:val="22"/>
        </w:rPr>
        <w:t xml:space="preserve"> on August 13, 2017. As </w:t>
      </w:r>
      <w:proofErr w:type="spellStart"/>
      <w:r w:rsidRPr="00084410">
        <w:rPr>
          <w:color w:val="000000"/>
          <w:sz w:val="22"/>
          <w:szCs w:val="22"/>
        </w:rPr>
        <w:t>the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authorities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refuse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to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disclose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his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whereabouts</w:t>
      </w:r>
      <w:proofErr w:type="spellEnd"/>
      <w:r w:rsidRPr="00084410">
        <w:rPr>
          <w:color w:val="000000"/>
          <w:sz w:val="22"/>
          <w:szCs w:val="22"/>
        </w:rPr>
        <w:t xml:space="preserve">, he </w:t>
      </w:r>
      <w:proofErr w:type="spellStart"/>
      <w:r w:rsidRPr="00084410">
        <w:rPr>
          <w:color w:val="000000"/>
          <w:sz w:val="22"/>
          <w:szCs w:val="22"/>
        </w:rPr>
        <w:t>has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since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been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considered</w:t>
      </w:r>
      <w:proofErr w:type="spellEnd"/>
      <w:r w:rsidRPr="00084410">
        <w:rPr>
          <w:color w:val="000000"/>
          <w:sz w:val="22"/>
          <w:szCs w:val="22"/>
        </w:rPr>
        <w:t xml:space="preserve"> a </w:t>
      </w:r>
      <w:proofErr w:type="spellStart"/>
      <w:r w:rsidRPr="00084410">
        <w:rPr>
          <w:color w:val="000000"/>
          <w:sz w:val="22"/>
          <w:szCs w:val="22"/>
        </w:rPr>
        <w:t>victim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of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enforced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disappearance</w:t>
      </w:r>
      <w:proofErr w:type="spellEnd"/>
      <w:r w:rsidRPr="00084410">
        <w:rPr>
          <w:color w:val="000000"/>
          <w:sz w:val="22"/>
          <w:szCs w:val="22"/>
        </w:rPr>
        <w:t> </w:t>
      </w:r>
      <w:proofErr w:type="spellStart"/>
      <w:r w:rsidRPr="00084410">
        <w:rPr>
          <w:color w:val="000000"/>
          <w:sz w:val="22"/>
          <w:szCs w:val="22"/>
        </w:rPr>
        <w:t>at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risk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of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torture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or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ill-treatment</w:t>
      </w:r>
      <w:proofErr w:type="spellEnd"/>
      <w:r w:rsidRPr="00084410">
        <w:rPr>
          <w:color w:val="000000"/>
          <w:sz w:val="22"/>
          <w:szCs w:val="22"/>
        </w:rPr>
        <w:t xml:space="preserve">. His </w:t>
      </w:r>
      <w:proofErr w:type="spellStart"/>
      <w:r w:rsidRPr="00084410">
        <w:rPr>
          <w:color w:val="000000"/>
          <w:sz w:val="22"/>
          <w:szCs w:val="22"/>
        </w:rPr>
        <w:t>family</w:t>
      </w:r>
      <w:proofErr w:type="spellEnd"/>
      <w:r w:rsidRPr="00084410">
        <w:rPr>
          <w:color w:val="000000"/>
          <w:sz w:val="22"/>
          <w:szCs w:val="22"/>
        </w:rPr>
        <w:t xml:space="preserve"> still </w:t>
      </w:r>
      <w:proofErr w:type="spellStart"/>
      <w:r w:rsidRPr="00084410">
        <w:rPr>
          <w:color w:val="000000"/>
          <w:sz w:val="22"/>
          <w:szCs w:val="22"/>
        </w:rPr>
        <w:t>knows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nothing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about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his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health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or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the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reasons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for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his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detention</w:t>
      </w:r>
      <w:proofErr w:type="spellEnd"/>
      <w:r w:rsidRPr="00084410">
        <w:rPr>
          <w:color w:val="000000"/>
          <w:sz w:val="22"/>
          <w:szCs w:val="22"/>
        </w:rPr>
        <w:t xml:space="preserve">. Gao </w:t>
      </w:r>
      <w:proofErr w:type="spellStart"/>
      <w:r w:rsidRPr="00084410">
        <w:rPr>
          <w:color w:val="000000"/>
          <w:sz w:val="22"/>
          <w:szCs w:val="22"/>
        </w:rPr>
        <w:t>Zhisheng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has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been</w:t>
      </w:r>
      <w:proofErr w:type="spellEnd"/>
      <w:r w:rsidRPr="00084410">
        <w:rPr>
          <w:color w:val="000000"/>
          <w:sz w:val="22"/>
          <w:szCs w:val="22"/>
        </w:rPr>
        <w:t xml:space="preserve"> a </w:t>
      </w:r>
      <w:proofErr w:type="spellStart"/>
      <w:r w:rsidRPr="00084410">
        <w:rPr>
          <w:color w:val="000000"/>
          <w:sz w:val="22"/>
          <w:szCs w:val="22"/>
        </w:rPr>
        <w:t>victim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of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enforced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disappearance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and</w:t>
      </w:r>
      <w:proofErr w:type="spellEnd"/>
      <w:r w:rsidRPr="00084410">
        <w:rPr>
          <w:color w:val="000000"/>
          <w:sz w:val="22"/>
          <w:szCs w:val="22"/>
        </w:rPr>
        <w:t xml:space="preserve"> was </w:t>
      </w:r>
      <w:proofErr w:type="spellStart"/>
      <w:r w:rsidRPr="00084410">
        <w:rPr>
          <w:color w:val="000000"/>
          <w:sz w:val="22"/>
          <w:szCs w:val="22"/>
        </w:rPr>
        <w:t>detained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as</w:t>
      </w:r>
      <w:proofErr w:type="spellEnd"/>
      <w:r w:rsidRPr="00084410">
        <w:rPr>
          <w:color w:val="000000"/>
          <w:sz w:val="22"/>
          <w:szCs w:val="22"/>
        </w:rPr>
        <w:t xml:space="preserve"> a </w:t>
      </w:r>
      <w:proofErr w:type="spellStart"/>
      <w:r w:rsidRPr="00084410">
        <w:rPr>
          <w:color w:val="000000"/>
          <w:sz w:val="22"/>
          <w:szCs w:val="22"/>
        </w:rPr>
        <w:t>nonviolent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political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prisoner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before</w:t>
      </w:r>
      <w:proofErr w:type="spellEnd"/>
      <w:r w:rsidRPr="00084410">
        <w:rPr>
          <w:color w:val="000000"/>
          <w:sz w:val="22"/>
          <w:szCs w:val="22"/>
        </w:rPr>
        <w:t xml:space="preserve">. Back </w:t>
      </w:r>
      <w:proofErr w:type="spellStart"/>
      <w:r w:rsidRPr="00084410">
        <w:rPr>
          <w:color w:val="000000"/>
          <w:sz w:val="22"/>
          <w:szCs w:val="22"/>
        </w:rPr>
        <w:t>then</w:t>
      </w:r>
      <w:proofErr w:type="spellEnd"/>
      <w:r w:rsidRPr="00084410">
        <w:rPr>
          <w:color w:val="000000"/>
          <w:sz w:val="22"/>
          <w:szCs w:val="22"/>
        </w:rPr>
        <w:t xml:space="preserve">, he was </w:t>
      </w:r>
      <w:proofErr w:type="spellStart"/>
      <w:r w:rsidRPr="00084410">
        <w:rPr>
          <w:color w:val="000000"/>
          <w:sz w:val="22"/>
          <w:szCs w:val="22"/>
        </w:rPr>
        <w:t>repeatedly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tortured</w:t>
      </w:r>
      <w:proofErr w:type="spellEnd"/>
      <w:r w:rsidRPr="00084410">
        <w:rPr>
          <w:color w:val="000000"/>
          <w:sz w:val="22"/>
          <w:szCs w:val="22"/>
        </w:rPr>
        <w:t xml:space="preserve">, </w:t>
      </w:r>
      <w:proofErr w:type="spellStart"/>
      <w:r w:rsidRPr="00084410">
        <w:rPr>
          <w:color w:val="000000"/>
          <w:sz w:val="22"/>
          <w:szCs w:val="22"/>
        </w:rPr>
        <w:t>according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to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his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own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statements</w:t>
      </w:r>
      <w:proofErr w:type="spellEnd"/>
      <w:r w:rsidRPr="00084410">
        <w:rPr>
          <w:color w:val="000000"/>
          <w:sz w:val="22"/>
          <w:szCs w:val="22"/>
        </w:rPr>
        <w:t>. </w:t>
      </w:r>
      <w:proofErr w:type="spellStart"/>
      <w:r w:rsidRPr="00084410">
        <w:rPr>
          <w:color w:val="000000"/>
          <w:sz w:val="22"/>
          <w:szCs w:val="22"/>
        </w:rPr>
        <w:t>Despite</w:t>
      </w:r>
      <w:proofErr w:type="spellEnd"/>
      <w:r w:rsidRPr="00084410">
        <w:rPr>
          <w:color w:val="000000"/>
          <w:sz w:val="22"/>
          <w:szCs w:val="22"/>
        </w:rPr>
        <w:t xml:space="preserve"> all </w:t>
      </w:r>
      <w:proofErr w:type="spellStart"/>
      <w:r w:rsidRPr="00084410">
        <w:rPr>
          <w:color w:val="000000"/>
          <w:sz w:val="22"/>
          <w:szCs w:val="22"/>
        </w:rPr>
        <w:t>of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this</w:t>
      </w:r>
      <w:proofErr w:type="spellEnd"/>
      <w:r w:rsidRPr="00084410">
        <w:rPr>
          <w:color w:val="000000"/>
          <w:sz w:val="22"/>
          <w:szCs w:val="22"/>
        </w:rPr>
        <w:t xml:space="preserve">, Gao </w:t>
      </w:r>
      <w:proofErr w:type="spellStart"/>
      <w:r w:rsidRPr="00084410">
        <w:rPr>
          <w:color w:val="000000"/>
          <w:sz w:val="22"/>
          <w:szCs w:val="22"/>
        </w:rPr>
        <w:t>Zhisheng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continued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to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advocate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for</w:t>
      </w:r>
      <w:proofErr w:type="spellEnd"/>
      <w:r w:rsidRPr="00084410">
        <w:rPr>
          <w:color w:val="000000"/>
          <w:sz w:val="22"/>
          <w:szCs w:val="22"/>
        </w:rPr>
        <w:t xml:space="preserve"> human </w:t>
      </w:r>
      <w:proofErr w:type="spellStart"/>
      <w:r w:rsidRPr="00084410">
        <w:rPr>
          <w:color w:val="000000"/>
          <w:sz w:val="22"/>
          <w:szCs w:val="22"/>
        </w:rPr>
        <w:t>rights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publicly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up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until</w:t>
      </w:r>
      <w:proofErr w:type="spellEnd"/>
      <w:r w:rsidRPr="00084410">
        <w:rPr>
          <w:color w:val="000000"/>
          <w:sz w:val="22"/>
          <w:szCs w:val="22"/>
        </w:rPr>
        <w:t xml:space="preserve"> the time </w:t>
      </w:r>
      <w:proofErr w:type="spellStart"/>
      <w:r w:rsidRPr="00084410">
        <w:rPr>
          <w:color w:val="000000"/>
          <w:sz w:val="22"/>
          <w:szCs w:val="22"/>
        </w:rPr>
        <w:t>of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his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re-disappearance</w:t>
      </w:r>
      <w:proofErr w:type="spellEnd"/>
      <w:r w:rsidRPr="00084410">
        <w:rPr>
          <w:color w:val="000000"/>
          <w:sz w:val="22"/>
          <w:szCs w:val="22"/>
        </w:rPr>
        <w:t>.</w:t>
      </w:r>
    </w:p>
    <w:p w:rsidR="00F058BB" w:rsidRPr="00084410" w:rsidRDefault="00F058BB" w:rsidP="00F058BB">
      <w:pPr>
        <w:pStyle w:val="StandardWeb"/>
        <w:shd w:val="clear" w:color="auto" w:fill="FFFFFF"/>
        <w:spacing w:before="0" w:beforeAutospacing="0" w:after="225" w:afterAutospacing="0"/>
        <w:rPr>
          <w:color w:val="000000"/>
          <w:sz w:val="22"/>
          <w:szCs w:val="22"/>
        </w:rPr>
      </w:pPr>
      <w:proofErr w:type="spellStart"/>
      <w:r w:rsidRPr="00084410">
        <w:rPr>
          <w:color w:val="000000"/>
          <w:sz w:val="22"/>
          <w:szCs w:val="22"/>
        </w:rPr>
        <w:t>Please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disclose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the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whereabouts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of</w:t>
      </w:r>
      <w:proofErr w:type="spellEnd"/>
      <w:r w:rsidRPr="00084410">
        <w:rPr>
          <w:color w:val="000000"/>
          <w:sz w:val="22"/>
          <w:szCs w:val="22"/>
        </w:rPr>
        <w:t xml:space="preserve"> Gao </w:t>
      </w:r>
      <w:proofErr w:type="spellStart"/>
      <w:r w:rsidRPr="00084410">
        <w:rPr>
          <w:color w:val="000000"/>
          <w:sz w:val="22"/>
          <w:szCs w:val="22"/>
        </w:rPr>
        <w:t>Zhisheng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and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ensure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that</w:t>
      </w:r>
      <w:proofErr w:type="spellEnd"/>
      <w:r w:rsidRPr="00084410">
        <w:rPr>
          <w:color w:val="000000"/>
          <w:sz w:val="22"/>
          <w:szCs w:val="22"/>
        </w:rPr>
        <w:t xml:space="preserve"> he </w:t>
      </w:r>
      <w:proofErr w:type="spellStart"/>
      <w:r w:rsidRPr="00084410">
        <w:rPr>
          <w:color w:val="000000"/>
          <w:sz w:val="22"/>
          <w:szCs w:val="22"/>
        </w:rPr>
        <w:t>is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released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immediately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and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unconditionally</w:t>
      </w:r>
      <w:proofErr w:type="spellEnd"/>
      <w:r w:rsidRPr="00084410">
        <w:rPr>
          <w:color w:val="000000"/>
          <w:sz w:val="22"/>
          <w:szCs w:val="22"/>
        </w:rPr>
        <w:t xml:space="preserve">. </w:t>
      </w:r>
      <w:proofErr w:type="spellStart"/>
      <w:r w:rsidRPr="00084410">
        <w:rPr>
          <w:color w:val="000000"/>
          <w:sz w:val="22"/>
          <w:szCs w:val="22"/>
        </w:rPr>
        <w:t>Ensure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that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the</w:t>
      </w:r>
      <w:proofErr w:type="spellEnd"/>
      <w:r w:rsidRPr="00084410">
        <w:rPr>
          <w:color w:val="000000"/>
          <w:sz w:val="22"/>
          <w:szCs w:val="22"/>
        </w:rPr>
        <w:t xml:space="preserve"> human </w:t>
      </w:r>
      <w:proofErr w:type="spellStart"/>
      <w:r w:rsidRPr="00084410">
        <w:rPr>
          <w:color w:val="000000"/>
          <w:sz w:val="22"/>
          <w:szCs w:val="22"/>
        </w:rPr>
        <w:t>rights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defender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is</w:t>
      </w:r>
      <w:proofErr w:type="spellEnd"/>
      <w:r w:rsidRPr="00084410">
        <w:rPr>
          <w:color w:val="000000"/>
          <w:sz w:val="22"/>
          <w:szCs w:val="22"/>
        </w:rPr>
        <w:t xml:space="preserve"> not </w:t>
      </w:r>
      <w:proofErr w:type="spellStart"/>
      <w:r w:rsidRPr="00084410">
        <w:rPr>
          <w:color w:val="000000"/>
          <w:sz w:val="22"/>
          <w:szCs w:val="22"/>
        </w:rPr>
        <w:t>tortured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or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ill-treated</w:t>
      </w:r>
      <w:proofErr w:type="spellEnd"/>
      <w:r w:rsidRPr="00084410">
        <w:rPr>
          <w:color w:val="000000"/>
          <w:sz w:val="22"/>
          <w:szCs w:val="22"/>
        </w:rPr>
        <w:t xml:space="preserve"> in </w:t>
      </w:r>
      <w:proofErr w:type="spellStart"/>
      <w:r w:rsidRPr="00084410">
        <w:rPr>
          <w:color w:val="000000"/>
          <w:sz w:val="22"/>
          <w:szCs w:val="22"/>
        </w:rPr>
        <w:t>detention</w:t>
      </w:r>
      <w:proofErr w:type="spellEnd"/>
      <w:r w:rsidRPr="00084410">
        <w:rPr>
          <w:color w:val="000000"/>
          <w:sz w:val="22"/>
          <w:szCs w:val="22"/>
        </w:rPr>
        <w:t xml:space="preserve">. He must also </w:t>
      </w:r>
      <w:proofErr w:type="spellStart"/>
      <w:r w:rsidRPr="00084410">
        <w:rPr>
          <w:color w:val="000000"/>
          <w:sz w:val="22"/>
          <w:szCs w:val="22"/>
        </w:rPr>
        <w:t>be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granted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regular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unrestricted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contact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with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his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family</w:t>
      </w:r>
      <w:proofErr w:type="spellEnd"/>
      <w:r w:rsidRPr="00084410">
        <w:rPr>
          <w:color w:val="000000"/>
          <w:sz w:val="22"/>
          <w:szCs w:val="22"/>
        </w:rPr>
        <w:t xml:space="preserve">, legal </w:t>
      </w:r>
      <w:proofErr w:type="spellStart"/>
      <w:r w:rsidRPr="00084410">
        <w:rPr>
          <w:color w:val="000000"/>
          <w:sz w:val="22"/>
          <w:szCs w:val="22"/>
        </w:rPr>
        <w:t>counsel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of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his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choice</w:t>
      </w:r>
      <w:proofErr w:type="spellEnd"/>
      <w:r w:rsidRPr="00084410">
        <w:rPr>
          <w:color w:val="000000"/>
          <w:sz w:val="22"/>
          <w:szCs w:val="22"/>
        </w:rPr>
        <w:t xml:space="preserve">, </w:t>
      </w:r>
      <w:proofErr w:type="spellStart"/>
      <w:r w:rsidRPr="00084410">
        <w:rPr>
          <w:color w:val="000000"/>
          <w:sz w:val="22"/>
          <w:szCs w:val="22"/>
        </w:rPr>
        <w:t>and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appropriate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medical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care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until</w:t>
      </w:r>
      <w:proofErr w:type="spellEnd"/>
      <w:r w:rsidRPr="00084410">
        <w:rPr>
          <w:color w:val="000000"/>
          <w:sz w:val="22"/>
          <w:szCs w:val="22"/>
        </w:rPr>
        <w:t xml:space="preserve"> his release.</w:t>
      </w:r>
    </w:p>
    <w:p w:rsidR="00F058BB" w:rsidRPr="00084410" w:rsidRDefault="00F058BB" w:rsidP="004C6561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084410">
        <w:rPr>
          <w:color w:val="000000"/>
          <w:sz w:val="22"/>
          <w:szCs w:val="22"/>
        </w:rPr>
        <w:t>Yours</w:t>
      </w:r>
      <w:proofErr w:type="spellEnd"/>
      <w:r w:rsidRPr="00084410">
        <w:rPr>
          <w:color w:val="000000"/>
          <w:sz w:val="22"/>
          <w:szCs w:val="22"/>
        </w:rPr>
        <w:t xml:space="preserve"> </w:t>
      </w:r>
      <w:proofErr w:type="spellStart"/>
      <w:r w:rsidRPr="00084410">
        <w:rPr>
          <w:color w:val="000000"/>
          <w:sz w:val="22"/>
          <w:szCs w:val="22"/>
        </w:rPr>
        <w:t>sincerely</w:t>
      </w:r>
      <w:proofErr w:type="spellEnd"/>
    </w:p>
    <w:p w:rsidR="005A35C7" w:rsidRDefault="005A35C7" w:rsidP="004C6561">
      <w:pPr>
        <w:spacing w:after="0" w:line="240" w:lineRule="auto"/>
      </w:pPr>
    </w:p>
    <w:p w:rsidR="00084410" w:rsidRDefault="00084410" w:rsidP="004C6561">
      <w:pPr>
        <w:spacing w:after="0" w:line="240" w:lineRule="auto"/>
      </w:pPr>
    </w:p>
    <w:p w:rsidR="00084410" w:rsidRDefault="00084410" w:rsidP="004C6561">
      <w:pPr>
        <w:spacing w:after="0" w:line="240" w:lineRule="auto"/>
      </w:pPr>
    </w:p>
    <w:p w:rsidR="00084410" w:rsidRDefault="00084410" w:rsidP="004C6561">
      <w:pPr>
        <w:spacing w:after="0" w:line="240" w:lineRule="auto"/>
        <w:rPr>
          <w:rFonts w:ascii="Arial" w:hAnsi="Arial" w:cs="Arial"/>
        </w:rPr>
      </w:pPr>
    </w:p>
    <w:p w:rsidR="00084410" w:rsidRDefault="00084410" w:rsidP="004C6561">
      <w:pPr>
        <w:spacing w:after="0" w:line="240" w:lineRule="auto"/>
        <w:rPr>
          <w:rFonts w:ascii="Arial" w:hAnsi="Arial" w:cs="Arial"/>
        </w:rPr>
      </w:pPr>
    </w:p>
    <w:p w:rsidR="00084410" w:rsidRDefault="00084410" w:rsidP="004C65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:rsidR="00084410" w:rsidRDefault="00084410" w:rsidP="004C6561">
      <w:pPr>
        <w:spacing w:after="0" w:line="240" w:lineRule="auto"/>
      </w:pPr>
    </w:p>
    <w:p w:rsidR="00084410" w:rsidRDefault="00084410" w:rsidP="004C6561">
      <w:pPr>
        <w:spacing w:after="0" w:line="240" w:lineRule="auto"/>
      </w:pPr>
    </w:p>
    <w:p w:rsidR="00084410" w:rsidRDefault="00084410" w:rsidP="004C6561">
      <w:pPr>
        <w:spacing w:after="0" w:line="240" w:lineRule="auto"/>
      </w:pPr>
      <w:r>
        <w:t>__________________________________________________________________________________</w:t>
      </w:r>
    </w:p>
    <w:p w:rsidR="004C6561" w:rsidRDefault="004C6561" w:rsidP="004C6561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4C6561">
        <w:rPr>
          <w:b/>
          <w:color w:val="000000"/>
          <w:sz w:val="20"/>
          <w:szCs w:val="20"/>
        </w:rPr>
        <w:t>Copy</w:t>
      </w:r>
      <w:proofErr w:type="spellEnd"/>
      <w:r w:rsidRPr="004C6561">
        <w:rPr>
          <w:b/>
          <w:color w:val="000000"/>
          <w:sz w:val="20"/>
          <w:szCs w:val="20"/>
        </w:rPr>
        <w:t xml:space="preserve"> </w:t>
      </w:r>
      <w:proofErr w:type="spellStart"/>
      <w:r w:rsidRPr="004C6561">
        <w:rPr>
          <w:b/>
          <w:color w:val="000000"/>
          <w:sz w:val="20"/>
          <w:szCs w:val="20"/>
        </w:rPr>
        <w:t>to</w:t>
      </w:r>
      <w:proofErr w:type="spellEnd"/>
      <w:r w:rsidRPr="004C6561">
        <w:rPr>
          <w:b/>
          <w:color w:val="000000"/>
          <w:sz w:val="20"/>
          <w:szCs w:val="20"/>
        </w:rPr>
        <w:t>:</w:t>
      </w:r>
      <w:r w:rsidRPr="004C6561">
        <w:rPr>
          <w:b/>
          <w:color w:val="000000"/>
          <w:sz w:val="20"/>
          <w:szCs w:val="20"/>
        </w:rPr>
        <w:br/>
      </w:r>
      <w:r w:rsidRPr="004C6561">
        <w:rPr>
          <w:color w:val="000000"/>
          <w:sz w:val="20"/>
          <w:szCs w:val="20"/>
        </w:rPr>
        <w:t xml:space="preserve">Botschaft der Volksrepublik China, S. E. Herrn Ken Wu, Märkisches Ufer 54, 10179 Berlin, </w:t>
      </w:r>
    </w:p>
    <w:p w:rsidR="00B75309" w:rsidRPr="00847996" w:rsidRDefault="004C6561" w:rsidP="00847996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Fax: 030 – 27 58 82 21; </w:t>
      </w:r>
      <w:r w:rsidRPr="004C6561">
        <w:rPr>
          <w:color w:val="000000"/>
          <w:sz w:val="20"/>
          <w:szCs w:val="20"/>
        </w:rPr>
        <w:t>E-Mail: </w:t>
      </w:r>
      <w:hyperlink r:id="rId5" w:history="1">
        <w:r w:rsidRPr="004C6561">
          <w:rPr>
            <w:rStyle w:val="Hyperlink"/>
            <w:color w:val="000000"/>
            <w:sz w:val="20"/>
            <w:szCs w:val="20"/>
          </w:rPr>
          <w:t>de@mofcom.gov.cn</w:t>
        </w:r>
      </w:hyperlink>
      <w:r w:rsidRPr="004C6561">
        <w:rPr>
          <w:color w:val="000000"/>
          <w:sz w:val="20"/>
          <w:szCs w:val="20"/>
        </w:rPr>
        <w:t> oder </w:t>
      </w:r>
      <w:hyperlink r:id="rId6" w:history="1">
        <w:r w:rsidRPr="004C6561">
          <w:rPr>
            <w:rStyle w:val="Hyperlink"/>
            <w:color w:val="000000"/>
            <w:sz w:val="20"/>
            <w:szCs w:val="20"/>
          </w:rPr>
          <w:t>presse.botschaftchina@gmail.com</w:t>
        </w:r>
      </w:hyperlink>
      <w:r w:rsidR="00084410">
        <w:rPr>
          <w:color w:val="000000"/>
          <w:sz w:val="20"/>
          <w:szCs w:val="20"/>
        </w:rPr>
        <w:t> </w:t>
      </w:r>
      <w:bookmarkStart w:id="0" w:name="_GoBack"/>
      <w:bookmarkEnd w:id="0"/>
    </w:p>
    <w:sectPr w:rsidR="00B75309" w:rsidRPr="00847996" w:rsidSect="00F42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A42B5"/>
    <w:rsid w:val="00084410"/>
    <w:rsid w:val="000A42B5"/>
    <w:rsid w:val="004C6561"/>
    <w:rsid w:val="005A35C7"/>
    <w:rsid w:val="00847996"/>
    <w:rsid w:val="00A05407"/>
    <w:rsid w:val="00B75309"/>
    <w:rsid w:val="00F058BB"/>
    <w:rsid w:val="00F4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2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058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C6561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4C6561"/>
    <w:rPr>
      <w:i/>
      <w:iCs/>
    </w:rPr>
  </w:style>
  <w:style w:type="character" w:styleId="Fett">
    <w:name w:val="Strong"/>
    <w:basedOn w:val="Absatz-Standardschriftart"/>
    <w:uiPriority w:val="22"/>
    <w:qFormat/>
    <w:rsid w:val="004C6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.botschaftchina@gmail.com" TargetMode="External"/><Relationship Id="rId5" Type="http://schemas.openxmlformats.org/officeDocument/2006/relationships/hyperlink" Target="mailto:de@mofcom.gov.cn" TargetMode="External"/><Relationship Id="rId4" Type="http://schemas.openxmlformats.org/officeDocument/2006/relationships/hyperlink" Target="mailto:gabzfwz@mps.gov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Gudrun1</dc:creator>
  <cp:keywords/>
  <dc:description/>
  <cp:lastModifiedBy>Computer</cp:lastModifiedBy>
  <cp:revision>2</cp:revision>
  <dcterms:created xsi:type="dcterms:W3CDTF">2021-11-02T21:40:00Z</dcterms:created>
  <dcterms:modified xsi:type="dcterms:W3CDTF">2021-11-02T21:40:00Z</dcterms:modified>
</cp:coreProperties>
</file>